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2"/>
        <w:gridCol w:w="3552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до мене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2024-04-28T13:23:06Z</dcterms:modified>
</cp:coreProperties>
</file>