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4"/>
        <w:gridCol w:w="6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 ma) proroków Izraela, którzy prorokowali o Jerozolimie i mieli dla niej widzenie pokoju, a pokoju nie było – oświadczenie Pana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2024-04-28T02:09:55Z</dcterms:modified>
</cp:coreProperties>
</file>