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Oto Ja jestem przeciw waszym wstążkom, którymi wy łowicie dusze niczym ptaki,* i zerwę je z waszych ramion, i uwolnię dusze, które wy usidlacie – dusze jak ptaki.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Oto Ja przeciwstawiam się waszym wstążkom i kokardkom, którymi łowicie ludzi, jakby byli ptakami!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Zerwę je z waszych ramion, uwolnię usidlonych — i ulecą wolni jak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Pan BÓG: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wystąpię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waszym poduszkom, którymi łowicie dusze, aby je zwieść. Zerwę je z waszych ramion i wypuszczę dusze, które łowicie, aby je zwieść.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tak mówi panujący Pan: Oto Ja będę przeciwko wezgłówkom waszym, któremi wy tam dusze łowicie, abyście je zwiodły; bo je stargnę z ramion waszych, a wypuszczę dusze, które wy łowicie, abyście je zwiodły;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Oto ja do wezgłówek waszych, któremi wy łowicie dusze latające! I rozedrę je z ramion waszych a wypuszczę dusze, które wy łowicie - dusze ku lataniu.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tak mówi Pan Bóg: Oto wystąpię przeciwko wstążkom, którymi usidlacie dusze jak ptaki. Pozrywam je z ramion waszych i dusze przez was usidlone wypuszczę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Oto Ja zabiorę się do waszych czarodziejskich wstążek, którymi łowicie dusze, i zedrę je z waszych ramion, i jak ptaki wypuszczę na wolność dusze, które wy usidlacie.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Oto Ja jestem przeciw waszym opaskom, którymi wy łowicie ich dusze jak ptaki. Zerwę je z waszych ramion i wypuszczę dusze, które wy złowiłyście jak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Ja jestem przeciwko waszym opaskom, którymi usidlacie ludzi jak ptaki. Zerwę je z waszych ramion i uwolnię schwytanych przez was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Oto Ja jestem przeciw waszym przepaskom, którymi łowicie dusze jak ptaki. Zerwę je z waszych ramion i uwolnię dusze, które wy łowicie jak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Ось Я проти ваших подушок, на яких ви зводите там душі, і зірву їх з ваших рамен і відішлю на розсіяння душі, які ви зводите, їхні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Oto Ja przeciw waszym przewiązkom, którymi usidlacie dusze, jak gdyby były ptactwem. Zerwę je z waszych ramion oraz wyzwolę dusze, którym stawiacie sidła; te dusze, które są dla was ptactwem.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Wszechwładny Pan, JAHWE: ʼOto, kobiety, jestem przeciwko waszym opaskom, którymi łowicie dusze, jak gdyby to były stworzenia latające, i zedrę je z waszych ramion, i pozwolę odejść duszom, które łowicie, duszom, które są jak stworzenia latające.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niczym ptaki, ּ</w:t>
      </w:r>
      <w:r>
        <w:rPr>
          <w:rtl/>
        </w:rPr>
        <w:t>פָרַח</w:t>
      </w:r>
      <w:r>
        <w:rPr>
          <w:rtl w:val="0"/>
        </w:rPr>
        <w:t xml:space="preserve"> (parach), od aram. ּ</w:t>
      </w:r>
      <w:r>
        <w:rPr>
          <w:rtl/>
        </w:rPr>
        <w:t>פְרַח</w:t>
      </w:r>
      <w:r>
        <w:rPr>
          <w:rtl w:val="0"/>
        </w:rPr>
        <w:t xml:space="preserve"> (perach), hl, latające stworzenia, owady lub ptaki.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2024-04-28T11:43:25Z</dcterms:modified>
</cp:coreProperties>
</file>