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4"/>
        <w:gridCol w:w="1934"/>
        <w:gridCol w:w="55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poniosą swą winę – wina poszukującego będzie jak wina proroka,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2024-04-27T19:37:15Z</dcterms:modified>
</cp:coreProperties>
</file>