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(tylko) tych trzech mężów pośród niego, na moje życie – oświadczenie Pana JAHWE – że nie uratowaliby ani synów, ani córek. Oni jedynie byliby uratowani, kraj stałby się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2024-04-28T02:32:43Z</dcterms:modified>
</cp:coreProperties>
</file>