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jeślibym sprowadził miecz na ten kraj i powiedział: Niech miecz przejdzie przez kraj! I wytępiłbym w nim ludzi i bydło,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2024-04-28T16:45:03Z</dcterms:modified>
</cp:coreProperties>
</file>