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zesłał na ten kraj zarazę i wylał na niego moje wzburzenie przez (przelew) krwi, aby wytępić z niego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2024-04-28T07:16:51Z</dcterms:modified>
</cp:coreProperties>
</file>