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byliby Noe, Daniel i Job, to na moje życie – oświadczenie Pana JAHWE – że nie wyratowaliby ani synów, ani córek. Oni w swej sprawiedliwości wybawiliby swoją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2024-04-27T14:26:32Z</dcterms:modified>
</cp:coreProperties>
</file>