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was pocieszać, gdyż zobaczycie ich postępowanie i ich czyny, i poznacie, że nie na darmo uczyniłem to wszystko, co w niej uczyniłem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2024-04-28T17:24:02Z</dcterms:modified>
</cp:coreProperties>
</file>