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Pan JAHWE: Zawróćcie i odwróćcie się od swoich posążków, i odwróćcie swoje twarze od wszystkich swych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2024-04-28T16:20:12Z</dcterms:modified>
</cp:coreProperties>
</file>