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6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chore było twoje serce – oświadczenie Pana JAHWE – w twym czynieniu tego wszystkiego, w (tym) postępowaniu kobiety obeznanej* z nierządem,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chore było twoje serce — oświadcza Wszechmocny JAHWE — gdy czyniłaś to wszystko jak kobieta obeznana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nierządem!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słabe jest twoje serce — mówi Pan BÓG — że się dopuszczasz tych rzeczy, postępków bezwstydnej nierządnicy;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jako jest zmamione serce twoje! mówi panujący Pan, ponieważ się dopuszczasz tych postępków niewiasty nierządnej i wszetecznej.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Czymże oczyścię serce twoje, mówi JAHWE Bóg, gdy czynisz wszytkie te uczynki niewiasty nierządnej i wszetecznej?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Jakżeż słabe było twoje serce - wyrocznia Pana Boga - skoro dopuszczałaś się takich rzeczy, godnych bezwstydnej nierządnicy,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namiętne było twoje serce - mówi Wszechmocny Pan - że to wszystko czyniłaś, jak czyni bezwstydna kobieta wszetecznica,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 roznamiętnione było twoje serce – wyrocznia Pana BOGA – w czynieniu tego wszystkiego, w czynach bezwstydnej kobiety nierządnej,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jak namiętne było twoje serce - wyrocznia JAHWE BOGA - w czynieniu tego wszystkiego, w czynach bezwstydnej, rozpustnej kobiety,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jak bardzo gniewam się na ciebie - wyrocznia Pana, Jahwe - że ty dopuściłaś się tego wszystkiego, czynów wyuzdanej kobiety rozpustnej,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Чому мені робити завіт з твоєю дочкою, говорить Господь, коли ти зробила це все, діла жінки розпусниці? І ти в тричі більше розпустувала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tkliwe było twoje serduszko – mówi Pan, WIEKUISTY, kiedy to wszystko czyniłaś, tak jak to robi kobieta wszeteczna, samowolna!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jakże jestem pełen złości na ciebie – brzmi wypowiedź Wszechwładnego Pana, JAHWE – że czynisz to wszystko, dzieło niewiasty, władczej nierządnicy!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obeznanej, ׁ</w:t>
      </w:r>
      <w:r>
        <w:rPr>
          <w:rtl/>
        </w:rPr>
        <w:t>שַּלָטֶת</w:t>
      </w:r>
      <w:r>
        <w:rPr>
          <w:rtl w:val="0"/>
        </w:rPr>
        <w:t xml:space="preserve"> (szallatet), lub: zaprawionej, przejmującej inicjatywę, mistrzyni; wg G: dogadzającej sobie nierządem po trzykroć, καὶ ἐξεπόρνευσας τρισσῶς.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2024-05-07T16:25:18Z</dcterms:modified>
</cp:coreProperties>
</file>