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twoją siostrą była Samaria. Ona i jej córki mieszkają na lewo* od ciebie. A mniejszą twoją siostrą, mieszkającą na prawo od ciebie, jest Sodoma** i 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lewo, </w:t>
      </w:r>
      <w:r>
        <w:rPr>
          <w:rtl/>
        </w:rPr>
        <w:t>עַל־ׂשְמֹאולְֵך</w:t>
      </w:r>
      <w:r>
        <w:rPr>
          <w:rtl w:val="0"/>
        </w:rPr>
        <w:t xml:space="preserve"> (‘al- semo’olech), lub: na północ (jeśli twarz ma się zwróconą na wschód).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29:22&lt;/x&gt;; &lt;x&gt;50 32:32&lt;/x&gt;; &lt;x&gt;290 1:9-10&lt;/x&gt;; &lt;x&gt;290 3:9&lt;/x&gt;; &lt;x&gt;300 3:8&lt;/x&gt;; &lt;x&gt;300 23:14&lt;/x&gt;; &lt;x&gt;310 4:6&lt;/x&gt;; &lt;x&gt;470 10:15&lt;/x&gt;; &lt;x&gt;470 11:23-24&lt;/x&gt;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2024-05-07T19:50:34Z</dcterms:modified>
</cp:coreProperties>
</file>