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 wszystkie drzewa polne, że Ja, JAHWE, poniżyłem drzewo wysokie, wywyższyłem drzewo niskie, wysuszyłem drzewo świeże i ukwieciłem drzewo suche. Ja, JAHWE, oznajmiłem to – i uczynię!*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22:14&lt;/x&gt;; &lt;x&gt;330 24:14&lt;/x&gt;; &lt;x&gt;330 36:36&lt;/x&gt;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2024-05-07T01:24:51Z</dcterms:modified>
</cp:coreProperties>
</file>