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zauważyłem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wyciągnięta do mnie, a w niej zwój 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ręka była wyciągniona do mnie, a oto w niej zwinione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ręka ściągniona ku mnie, w której były zwinione księgi. I rozwinęła je przede mną, które były popisane wewnątrz i z wierzchu: a napisano na nich narzekanie, i pieśń, i biadę.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Popatrzyłem, a oto wyciągnięta była w moim kierunku ręka, w której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wyciągnięta ku mnie ręka,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[ukazała się] ręka wyciągnięta ku mnie, a w niej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до мене простягнена рука, і в ній звій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 – a oto do mnie wyciągnęła się ręka, i oto w niej zwój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jakaś ręka wyciągnięta ku mnie i oto był w niej zwój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2024-05-02T14:57:49Z</dcterms:modified>
</cp:coreProperties>
</file>