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procesowałem się z waszymi ojcami na pustyni ziemi egipskiej, tak będę procesował się z wami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sądziłem się z waszymi ojcami, na pustyni, w pobliżu Egiptu. Z wami będzie podobnie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sądziłem waszych ojców na pustyni ziemi Egiptu, tak was będę sądzić, mówi Pan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się sądził z ojcami waszymi na puszczy ziemi Egipskiej, tak się z wami sądzić będę, mówi panujący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się sądem rozpierał przeciw ojcom waszym na puszczy ziemi Egipskiej, tak was sądzić będę,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sądziłem waszych przodków na pustyni ziemi egipskiej, tak i was sądzić będę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procesowałem się z waszymi ojcami na pustyni ziemi egipskiej, tak będę się z wami procesował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sądziłem waszych ojców na pustyni ziemi egipskiej, tak będę was sądził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sądziłem waszych przodków na pustyni ziemi egipskiej, tak będę sądził i was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wiodłem spór z ojcami waszymi na pustyni kraju egipskiego, tak będę się prawował z wami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Я розсудився з вашими батьками в пустині єгипетскої землі, так судитиму вас,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rozprawiłem z waszymi ojcami na pustyni ziemi Micraim – tak też się rozprawie z wami,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ʼJak się sądziłem z waszymi praojcami na pustkowiu ziemi egipskiej, tak będę się sądził z wamiʼ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2024-05-03T17:04:16Z</dcterms:modified>
</cp:coreProperties>
</file>