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wspomnicie tam swoje postępowanie i wszystkie swoje czyny, którymi się skalaliście, i poczujecie wstręt do siebie z powodu wszystkich swoich niegodziwości, których się dopuściliście.*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wspomnicie swoje postępowanie. Przypomną wam się czyny, które was kalały. Z powodu tych niegodziwości poczujecie do siebie wstręt.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wspomnicie o waszych drogach i o wszystkich waszych czynach, którymi się splugawiliście; i obrzydzicie sobie siebie samych za wszystkie wasze złe czyny, które popełniliście.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wspomnicie tam na drogi wasze, i na wszystkie sprawy wasze, któremiście się splugawili, a obmierzniecie sami sobie przed obliczem waszem dla wszystkich złości waszych, któreście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wspomnicie tam na drogi wasze i na wszytkie złości wasze, któremiście się zmazali i omierzniecie sobie przed obliczem waszym dla wszech złości waszych, któreście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wspomnicie wasze postępowanie i wszystkie wasze czyny, którymi się pokalaliście, i sami poczujecie wstręt do siebie na myśl o wszystkich złych czynach, których się dopuściliście.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przypomnicie sobie swoje postępowanie i wszystkie swoje czyny, którymi się splamiliście; i poczujecie wstręt do siebie z powodu wszystkich swoich złych czynów, które popełniliście.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będziecie wspominać wasze postępowanie i wszystkie wasze czyny, którymi się splamiliście. Będziecie się brzydzić sobą z powodu wszystkich waszych przewrotności, które 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przypomnicie sobie wasze postępowanie i wszystkie wasze haniebne czyny. Będziecie się brzydzić wszystkimi waszymi złymi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przypomnicie sobie wasze postępowanie i wszystkie wasz czyny, przez któreście się skalali, i obrzydzicie sobie siebie samych za wszystkie wasze złe czyny, któreście popełnili.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згадаєте ваші дороги і ваші пожадання, в яких ви в них опоганилися, і битимете ваші лиця за всі ваші злоби.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wspomnicie na wasze drogi oraz na wasze postępki, którymi się kalaliście; więc obmierzniecie sami sobie z powodu wszystkich waszych niecności, które spełnialiście.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sobie przypomnicie swoje drogi oraz wszystkie swoje postępki, którymi się skalaliście, i poczujecie wstręt do swych twarzy z powodu wszystkich waszych niegodziwości, których się dopuszczaliście.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których się dopuściliście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2024-05-04T05:25:13Z</dcterms:modified>
</cp:coreProperties>
</file>