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BOŻE! Oni mówią o mnie: On tylko mówi w przypowieściach.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 panujący Panie! Oni mówią o mnie: Ten tylko w przypowieściach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oni mówią o mnie: Aza nie w przypowieściach ten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powiedziałem: Ach, Panie Boże, oni mówią o mnie: Ten tylko przypowieści opowiada.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”Ach, Wszechwładny Panie, Jehowo! Oni mówią o mnie: ʼCzyż ten nie układa przypowieści? 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2024-05-03T21:53:34Z</dcterms:modified>
</cp:coreProperties>
</file>