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0"/>
        <w:gridCol w:w="5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 drogę dla nadejścia miecza do Rabby synów Ammona i do Judy, do obwarowanej*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drogę wytycz mieczowi do Rabby Ammonickiej. Drugą do Judy, do obwarowanej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nieczysty bezbożniku, księciu Izraela, którego dzień nadejdzie, gdy nastanie koniec ich nieprawości;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nieczysty bezbożniku, księciu Izraelski! którego dzień przychodzi, gdy nieprawość skończona będzie: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przeklęty, niezbożny wodzu Izraelski, którego dzień przyszedł czasu nieprawości zamierzony!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tobie, niecny bezbożniku, władco izraelski, którego dzień nadchodzi z ostatnim twoim występkiem,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 drogę, którą miecz dotrze najpierw do Rabby Amonickiej, a potem do Judy, a w jego środku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 drogę na przyjście miecza do Rabat Ammonitów i do Judy, do ufortyfikowanej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 drogę, którą pójdzie miecz przeciwko Rabbie Ammonitów i przeciw Judzie i jej twierdzy jerozolimskiej.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wyznacz [tak], aby miecz mógł spaść na Rabbat synów Ammona lub na Judę, na warowną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початку дороги поставиш, щоб ввійшов меч проти Раввата синів аммона і на Юдею і на Єрусалим посеред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Nakreśl drogę po której może nadciągnąć miecz aż do Rabba, synów Ammonu i do Judy, do obwarowanego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co się tyczy ciebie, śmiertelnie ranny, niegodziwy naczelniku Izraela, którego dzień nadszedł w czasie końcowego przewinienia,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obwarowanej : wg G: w jej środek, ἐπὶ Ιερουσαλημ ἐν μέσῳ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2024-05-02T07:51:29Z</dcterms:modified>
</cp:coreProperties>
</file>