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na nich wielkich pomst w karach wzburzenia* – i poznają, że Ja jestem JAHWE, gdy wywrę na nich swoją pomstę.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na nich okrutnej pomsty, karząc ich w moim wzburzeniu — i poznają, że Ja jestem JAHWE, gdy się na nich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dokonam na nich wielkiej pomsty, karząc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zapalczywości; i poznają, że ja jestem JAHWE, gdy wywrę na nich swoją pomstę.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uczynię nad nimi pomsty wielkie, karząc ich w zapalczywości; i dowiedzą się, żem Ja Pan, gdy wykonam pomstę moję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nad nimi pomsty wielkie karząc w zapalczywości: a poznają, żem ja JAHWE, gdy uczynię pomstę moję nad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na nich wielkiej pomsty za pomocą srogich kar. Wtedy poznają, że Ja jestem Pan, gdy dokonam na nich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na nich srogiej pomsty w strasznych karach i poznają, że Ja jestem Pan, gdy wywrę na nich swoją zemstę.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na nich wielkiej zemsty w karzącym oburzeniu i poznają, że Ja jestem JAHWE, gdy dokonam na nich Mojej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na nich srogiej pomsty w karzącym oburzeniu. Wtedy przekonają się, że Ja jestem JAHWE, gdy dokonam na nich pomsty”.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na nich wielkiej pomsty w straszliwym karaniu. Poznają, że Ja jestem Jahwe, gdy wywrę na nich moją pomstę.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в них великі пімсти, і пізнають, що Я Господь, коли Я дам на них мою пімсту.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Srogimi karami spełnię nad nimi wielkie pomsty; i poznają, że Ja jestem WIEKUISTY, gdy spełnię nad nimi Moją pomstę.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w nich wielkich aktów pomsty, wraz ze srogimi upomnieniami; i będą musieli poznać, że ja jestem JAHWE, gdy wywrę na nich swą pomstę”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karach wzburzenia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2024-05-06T02:27:31Z</dcterms:modified>
</cp:coreProperties>
</file>