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5"/>
        <w:gridCol w:w="1754"/>
        <w:gridCol w:w="5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JAHWE: Ponieważ uznałeś swoje serce za serce Boga,*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bogów.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2024-05-08T16:10:25Z</dcterms:modified>
</cp:coreProperties>
</file>