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 i będzie je pasł – mojego sługę Dawida.* On będzie je pasł** i On będzie ich pasterzem.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nad nimi jednego pasterza, który będzie je pasł — mojego sługę Dawida. On je będzie pasł i On im będzie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pasterza, który będzie je pasł, mego sługę Dawida. On będzie je pasł i 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niemi pasterza jednego, który je paść będzie, sługę mego Dawida, on je paść będzie, i on będzie pasterzem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NIMI PASTERZA JEDNEGO, który je będzie pasł, sługę mego Dawida: on je paść będzie i on im będzie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pasterza, który je będzie pasł, mego sługę, Dawida. On je będzie pasł,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mojego sługę Dawida, i będzie je pasł; będzie je pasł i 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pasterza. Będzie je pasł. Mojego sługę Dawida, on będzie je pasł. On będzie dla nich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aby je pasł. Będzie je pasł mój sługa, Dawid.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który będzie je pasł, mojego sługę Dawida.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підніму над ними іншого пастиря і він їх пастиме, мого раба Давида, і він буде їхнім пастирем.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aby im pasterzył – Mojego sługę Dawida; ten będzie je pasł i ten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nimi jednego pasterza, a on paść je będzie – mego sługę Dawida. On będzie je pasł i on zostanie ich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&lt;x&gt;300 30:9&lt;/x&gt;; &lt;x&gt;330 37:24&lt;/x&gt;; &lt;x&gt;350 3:5&lt;/x&gt;; &lt;x&gt;400 3:2&lt;/x&gt;; &lt;x&gt;490 19:10&lt;/x&gt;; &lt;x&gt;500 10:11-18&lt;/x&gt;;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je będzie pasł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2024-06-02T08:47:28Z</dcterms:modified>
</cp:coreProperties>
</file>