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Ku uciesze całej ziemi uczynię cię pustkowiem.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2024-04-27T15:02:26Z</dcterms:modified>
</cp:coreProperties>
</file>