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pustkowiem* – i poznasz,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2024-04-27T21:15:55Z</dcterms:modified>
</cp:coreProperties>
</file>