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i zawezwę zboże i rozmnożę je, i nie wydam was więcej na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2024-05-04T19:11:03Z</dcterms:modified>
</cp:coreProperties>
</file>