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przeciw Gogowi i powiedz: Tak mówi Pan JAHWE: Oto Ja jestem przeciw tobie, Gogu, główny księciu Mesech (i) Tubal.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2024-04-29T17:16:33Z</dcterms:modified>
</cp:coreProperties>
</file>