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nawet służby, które poruszać się będą po kraju, a ich zadaniem będzie oczyszczenie ziemi, pogrzebanie pozostałych szczątków ludzi poległych. Zajmie im to siedem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mężczyzn, którzy będą stale przechodzić po tej ziemi, aby wraz z przechodniami grzebać tych, którzy pozostali na ziemi, by ją oczyścić. Po upływie siedmiu miesięcy zaczną przeszukiwanie.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mężów ustwaicznych, którzyby się przechodzili po onej ziemi, przechodzili, mówię, a chowali tych, którzyby zostali na ziemi, aby ją wyczyścili, a po wyjściu siedmiu miesięcy szukać poczną.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męże ustawiczne postanawiać będą, przeglądające ziemię, którzy by grzebli i szukali tych, którzy byli pozostali na obliczu ziemie, aby ją oczyścili; a po siedmi miesiącach szukać poczną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 się ludzi, którzy będą musieli stale przemierzać kraj i grzebać tych, którzy pozostali na powierzchni ziemi, aby ją oczyścić; po upływie siedmiu miesięcy będą przeszukiwać.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mężów, którzy będą stale chodzić po kraju, aby grzebać pozostałych na obszarze kraju, aby go oczyścić; po upływie siedmiu miesięcy zaczną go przeszukiwać.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stałych ludzi, którzy będą obchodzić kraj, grzebać przechodniów i pozostawionych na powierzchni kraju, żeby go oczyścić. Będą przeszukiwać do końca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ludzi, którzy będą stale obchodzić kraj, aby go oczyścić, i będą grzebać przechodniów i porzuconych. Do końca siódmego miesiąca będą przeszukiwać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ludzi stałych, którzy będą obchodzić kraj, grzebiąc tych, których pozostawiono na otwartym polu, aby go oczyścić. Do końca siódmego miesiąca będą czynić poszukiwania.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постійно назначатимуть мужів, що проходитимуть землю, щоб хоронити тих, що осталися на лиці землі, щоб її очистити після семи місяців, і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 się także stałych ludzi, aby krążyli po kraju oraz grzebali tych koczowników, którzy jeszcze zostaną na powierzchni ziemi, by ją oczyścić. Zaczną ich poszukiwać po upływie siedmiu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wydzielą mężczyzn do stałego zajęcia, którzy przechodząc przez kraj, będą wraz z przechodzącymi grzebać tych, co pozostali na powierzchni ziemi, aby ją oczyścić. Będą prowadzić poszukiwania, aż minie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2024-04-29T17:13:59Z</dcterms:modified>
</cp:coreProperties>
</file>