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(o nazwie) Horda. I tak oczyszczą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2024-04-29T17:10:25Z</dcterms:modified>
</cp:coreProperties>
</file>