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 — mówi Wszechmocny JAHWE — wezwij ptaki różnego rodzaju i wszelkie dzikie zwierzęta. Powiedz: Zbierzcie się! Przyjdźcie! Zgromadźcie się zewsząd na ucztę ofiarną,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Ja wam przygotowuję, na wielką ucztę na górach Izraela. Będziecie jeść mięso oraz pić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tak mówi Pan BÓG: Powiedz ptactwu, wszelkim istotom skrzydlatym i zwierzętom polnym: Zbierzcie się i przyjdźcie, zgromadźcie się zewsząd na moją ofiarę, którą wam przygotowałem, wielką ofiarę na górach Izraela, abyście jedli mięso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synu człowieczy! tak mówi panujący Pan: Rzecz ptastwu i wszelkiej rzeczy skrzydlastej, i każdej bestyi polnej: Zbierzcie się, a przyjdźcie, zgromadźcie się zewsząd na ofiarę moję, którą Ja wam sprawuję, ofiarę wielką na górach Izraelskiech, żebyście jedli mięso,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to mówi JAHWE Bóg: Mów wszemu latającemu i wszytkim ptakom, i wszemu źwierzowi polnemu: Zydźcie się, śpieszcie się, zbieżcie się zewsząd na rzeź moję, którą ja wam rzeżę, rzeź wielką na górach Izraelskich, żebyście jedli mięso, a krew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mówi Pan Bóg - mów do ptaków wszelkiego rodzaju i do wszystkich dzikich zwierząt: Zbierzcie się i przyjdźcie tu, zgromadźcie się ze wszystkich stron nad moją ofiarą, którą chcę wam zgotować, nad wielką ofiarą na górach Izraela: jedzcie ciało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tak mówi Wszechmocny Pan - mów do wszelkiego rodzaju ptactwa i do wszystkich zwierząt polnych: Zbierzcie się i przyjdźcie, zgromadźcie się zewsząd na moją ucztę ofiarną, którą dla was przygotowuję jako wielką ucztę ofiarną na górach izraelskich! Jedzcie mięso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 – tak mówi Pan BÓG – powiedz ptakom, wszystkiemu, co ma skrzydła, wszystkim polnym zwierzętom: Zgromadźcie się i przyjdźcie! Zbierzcie się zewsząd na Moją krwawą ofiarę, którą dla was złożyłem, wielką ofiarę na górach Izraela. Będziecie jeść mięso i pić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Synu człowieczy, powiedz ptakom, wszystkiemu co ma skrzydła, wszystkim dzikim zwierzętom: Zgromadźcie się i przyjdźcie! Zbierzcie się zewsząd na moją wielką ucztę ofiarną, którą wam przygotowałem na górach Izraela. Jedzcie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 - tak mówi Pan, Jahwe - powiedz wszelkim skrzydlatym drapieżcom i wszystkim dzikim zwierzętom: Zgromadźcie się i chodźcie, zbierzcie się zewsząd na moją ofiarę, którą wam zabiłem, wielką ofiarę na górach Izraela. Pożerajcie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Господь: Скажи всякому птахові, що літає, і всякому звірові рівнини: Зберіться і прийдіть, зберіться з усіх околиць на мою жертву, яку Я вам заколов, велику жертву на горах Ізраїля, і їстимете мясо і питимете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WIEKUISTY: Powiedz ptactwu, wszystkiemu, co uskrzydlone i każdemu polnemu zwierzowi: Zgromadźcie się i przyjdźcie! Zbierzcie się zewsząd na Moją rzeźną ofiarę, gdyż przygotowuję wam wielką rzeź na górach israelskich, byście się najedli mięsa oraz napili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tak rzekł Wszechwładny Pan, JAHWE: ʼPowiedz ptakom o wszelakim skrzydle i wszystkim dzikim zwierzętom polnym: ”Zbierzcie się i przylećcie. Zgromadźcie się wokół mej ofiary, którą ja dla was składam, wielkiej ofiary na górach izraelskich. I jeść będziecie ciało oraz pić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2024-04-29T17:17:46Z</dcterms:modified>
</cp:coreProperties>
</file>