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Ja, JAHWE, jestem ich Bogiem – od tego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dom Izraela przekona się, że Ja, JAHWE, jestem ich Bogiem — od tego dnia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JAHWE, ich Bogiem, od tego dnia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 się dom Izraelski, żem Ja Pan, Bóg ich od onego dnia i 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 domy Izraelów, żem ja PAn Bóg ich ode dnia onego i na potym!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Pan, ich Bóg, odtąd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izraelski, że Ja, Pan, jestem ich Bogiem od owego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JAHWE, ich Bogiem, od tego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przekona się lud Izraela, że Ja jestem JAHWE, ich Bogiem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Jahwe, ich Bóg od tego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дім Ізраїля, що Я їхній Господь Бог від цього дня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Israela pozna, że Ja jestem WIEKUISTY, ich Bóg, od owego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domu Izraela, będą musieli poznać, że ja jestem JAHWE, ich Bóg, począwszy od tego dnia i 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2024-04-29T16:55:47Z</dcterms:modified>
</cp:coreProperties>
</file>