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i uświęcę się wśród nich na oczach licznych*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to uświęcę się wśród nich na oczach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sprowadzę ich z narodów i zgromadzę z ziem ich wrogów, i będę w nich uświęcony na oczach wielu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przywrócę z narodów, i zgromadzę ich z ziem nieprzyjaciół ich, i będę poświęcony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wrócę z narodów a zgromadzę je z ziem nieprzyjaciół ich, a poświęcon będę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spośród narodów sprowadzę ich, [zabierając] ich z kraju nieprzyjaciół, i zgromadzę ich, i okażę się w 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ich z ziem ich wrogów, wtedy okażę się na 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spośród narodów i zgromadzę ich z krajów ich nieprzyjaciół, to okażę się w nich świętym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z wrogich krajów, objawię w nich swoją świętość wobec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z narodów i zgromadzę ich z krajów ich nieprzyjaciół, okażę się przez nich Świętym przed oczyma licznych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їх поверну з народів і Я їх зберу з країн народів і освячуся в них перед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oraz zgromadzę ich z ziem ich wrogów – będę też pośród nich uświęcony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przyprowadzę ich z powrotem spośród ludów i zbiorę ich z krajów ich nieprzyjaciół, wówczas uświęcę się też wśród nich na oczach wielu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licznych narodów, </w:t>
      </w:r>
      <w:r>
        <w:rPr>
          <w:rtl/>
        </w:rPr>
        <w:t>הַּגֹויִם רַּבִים</w:t>
      </w:r>
      <w:r>
        <w:rPr>
          <w:rtl w:val="0"/>
        </w:rPr>
        <w:t xml:space="preserve"> ; wg G: narodów, τῶν ἐθνῶν; gramatycznie powinno być: </w:t>
      </w:r>
      <w:r>
        <w:rPr>
          <w:rtl/>
        </w:rPr>
        <w:t>גוים רבים</w:t>
      </w:r>
      <w:r>
        <w:rPr>
          <w:rtl w:val="0"/>
        </w:rPr>
        <w:t xml:space="preserve"> , jak zresztą jest w klk Mss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2024-04-29T17:10:38Z</dcterms:modified>
</cp:coreProperties>
</file>