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i uświęcę się wśród nich na oczach licznych*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licznych narodów, </w:t>
      </w:r>
      <w:r>
        <w:rPr>
          <w:rtl/>
        </w:rPr>
        <w:t>הַּגֹויִם רַּבִים</w:t>
      </w:r>
      <w:r>
        <w:rPr>
          <w:rtl w:val="0"/>
        </w:rPr>
        <w:t xml:space="preserve"> ; wg G: narodów, τῶν ἐθνῶν; gramatycznie powinno być: </w:t>
      </w:r>
      <w:r>
        <w:rPr>
          <w:rtl/>
        </w:rPr>
        <w:t>גוים רבים</w:t>
      </w:r>
      <w:r>
        <w:rPr>
          <w:rtl w:val="0"/>
        </w:rPr>
        <w:t xml:space="preserve"> , jak zresztą jest w klk Mss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2024-04-29T17:18:41Z</dcterms:modified>
</cp:coreProperties>
</file>