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7"/>
        <w:gridCol w:w="58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zakryję już przed nimi mojego oblicza, ponieważ wyleję mojego Ducha* ** na dom Izraela – oświadczenie Pana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zakryję też przed nimi swej twarzy, ponieważ mojego Ducha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wyleję na dom Izraela — oświadcza Wszechmocny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zakryję już przed nimi mojego oblicza, gdyż wyleję mojego ducha na dom Izraela, mówi Pan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zakryję więcej oblicza mego przed nimi, gdyż wyleję ducha mojego na dom Izraelski, mówi panujący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zakryję więcej oblicza mego od nich, dlatego, żem wylał ducha mego na wszytek dom Izraelów, mówi JAHWE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nie będę na przyszłość ukrywał oblicza mojego przed nimi, kiedy Ducha mojego wyleję na Izraelitów -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zakryję przed nimi mojego oblicza, ponieważ wylałem mojego ducha na dom izraelski - mówi Wszechmocny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ukryję już więcej Mojej twarzy przed nimi, skoro wylałem Mojego ducha na dom Izraela –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odwrócę się już więcej od nich, ponieważ mojego ducha wylałem na lud Izraela - wyrocznia JAHWE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zakryję już mego oblicza przed nimi, gdyż ducha mojego wylałem na Dom Izraela - wyrocznia Pana,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більше від них Я не відверну моє лице, томущо Я вилив мій гнів на дім Ізраїля,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będę nadal skrywał przed nimi Mego oblicza, ponieważ na dom Israela rozleją Mojego Ducha – mówi Pan,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nie będę przed nimi zakrywał swego oblicza, gdyż wyleję mego ducha na dom Izraelaʼ – brzmi wypowiedź Wszechwładnego Pana,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mój gniew G, τὸν θυμόν μου.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11:19&lt;/x&gt;; &lt;x&gt;330 36:26&lt;/x&gt;; &lt;x&gt;330 37:14&lt;/x&gt;; &lt;x&gt;360 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2024-04-29T17:09:48Z</dcterms:modified>
</cp:coreProperties>
</file>