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łuk z twojej lewej ręki i sprawię, że twoje strzały wypadną z twojej prawej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2024-04-29T17:33:41Z</dcterms:modified>
</cp:coreProperties>
</file>