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Magog* i na mieszkańców wysp** (żyjących) bezpiecznie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אִּיִים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2024-04-29T17:11:52Z</dcterms:modified>
</cp:coreProperties>
</file>