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poznać moje święte imię wśród mojego ludu, Izraela. I sprawię, że już nie będzie bezczeszczone moje święte imię – i poznają narody, że Ja jestem JAHWE, Święty*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mojego ludu, Izraela, objawię moje święte imię. I sprawię, że moje święte imię już nie będzie bezczeszczone — i tak przekonają się narody,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poznać moje święte imię pośród mojego ludu Izraela i nie pozwolę już zbezcześcić mojego świętego imienia. I poznają narody,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świętobliwości mojej oznajmię w pośrodku ludu mego Izraelskiego, i nie dopuszczę więcej zmazać imienia świętobliwości mojej; i dowiedzą się narody, żem Ja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święte moje oznajmię w pośrzodku ludu mego Izraelskiego a nie zmażę więcej imienia mego świętego: i poznają narodowie, żem ja JAHWE,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imię moje święte ogłoszę pośród mego ludu izraelskiego; nie pozwolę już bezcześcić świętego mojego imienia w przyszłości, aby narody pogańskie poznały, że Ja jestem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ujawnię moje święte imię wśród mojego ludu izraelskiego; i już nie dopuszczę, aby moje święte imię było bezczeszczone, aby poznały ludy, że Ja jestem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wśród Mojego ludu izraelskiego Moje święte imię i sprawię, że nie będą już więcej bezcześcić Mojego świętego imienia. Poznają narody, że Ja jestem JAHWE, Świętym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moje święte imię wśród mojego ludu izraelskiego i sprawię, że nie będą więcej hańbić mojego świętego imienia. Narody przekonają się, że Ja jestem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poznać moje święte Imię pośród mojego ludu izraelskiego i nie pozwolę dłużej bezcześcić mego świętego Imienia, aby narody poznały,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святе імя буде знане посеред мого народу Ізраїля, і моє святе імя більше не буде опоганене. І народи пізнають, що Я Господь,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święte Imię rozsławię wśród Mojego israelskiego ludu. Nie pozwolę nadal poniewierać Moim świętym Imieniem, zaś narody poznają, że Ja jestem WIEKUISTY, Święty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święte imię uczynię znanym pośród mego ludu izraelskiego i już nie pozwolę bezcześcić mego świętego imienia; i narody będą musiały poznać, że ja jestem JAHWE, Święty w Izraeluʼ.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</w:t>
      </w:r>
      <w:r>
        <w:rPr>
          <w:rtl/>
        </w:rPr>
        <w:t>קָדֹוׁש</w:t>
      </w:r>
      <w:r>
        <w:rPr>
          <w:rtl w:val="0"/>
        </w:rPr>
        <w:t xml:space="preserve"> (qadosz), wyjątkowy.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2024-04-29T17:25:11Z</dcterms:modified>
</cp:coreProperties>
</file>