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4"/>
        <w:gridCol w:w="1498"/>
        <w:gridCol w:w="6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to i spełnia się! – oświadczenie Pana JAHWE. – To ten dzień, który zapowiedziałem.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2024-04-29T17:27:07Z</dcterms:modified>
</cp:coreProperties>
</file>