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oblężenie Jerozolimy skieruj zatem swoje oblicze i swoje odsłonięte ramię, i prorokuj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2024-05-04T00:36:39Z</dcterms:modified>
</cp:coreProperties>
</file>