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do bramy, która zwrócona była ku wschodowi,* ** a wszedł po jej siedmiu stopniach,*** i zmierzył próg bramy:**** jeden pręt szerokości;***** jeden zatem próg mierzył jeden pręt szerokości.******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Skierowaliśmy się do bramy po wschodniej stronie miasta. Wchodziło się do niej po siedmiu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stopniach. Mój przewodnik zmierzył próg bramy. Był szeroki na jeden pręt. Jeden zatem próg mierzył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wszedł do bramy, która była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zwrócona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wschodowi, wszedł po schodach i zmierzył próg bramy: jeden pręt szerokości, a drugi próg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wszedłszy do bramy, która była na drodze wschodniej, wstąpił po schodach jej, i wymierzył próg bramy na laskę jednę wszerz, a próg drugiej na jednę laskę wszerz;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do bramy, która patrzała ku drodze Wschodniej. I wstąpił po wschodach jej, i wymierzył próg bramy trzciną jedną szerz, to jest próg jeden trzciną jedną na szerzą.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 do bramy, zwróconej ku wschodowi, i wszedłszy po stopniach, zmierzył próg bramy: jeden pręt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bramy, która była zwrócona ku wschodowi, i wyszedłszy po jej siedmiu stopniach zmierzył próg bramy: jeden pręt wszerz;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w bramę, której fasada była zwrócona w kierunku wschodnim. Wstąpił po jej stopniach i zmierzył próg bramy: jedna trzcina szerokości. Jeden próg miał jedną trzcinę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w bramę, której fasada była zwrócona na wschód. Wszedł po jej stopniach i zmierzył próg bramy: jeden pręt głębokości. Każdy próg - jeden pręt głębokości.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ku bramie, która była zwrócona w kierunku wschodnim. Wszedł po schodach i zmierzył próg bramy: miał jedną trzcinę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ввійшов в браму, що дивилася на схід, по сімох сходах, і розміряв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bramy zwróconej w kierunku wschodu, wszedł po jej schodach i zmierzył próg bramy – jeden pręt wszerz, i próg z drugiej strony – jeden pręt 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przyszedł do bramy zwróconej przednią stroną ku wschodowi i wszedł na górę po schodach. I zaczął mierzyć próg bramy: jedna trzcina szerokości, a drugi próg: jedną trzcina szerokości.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ku drodze na wschód, </w:t>
      </w:r>
      <w:r>
        <w:rPr>
          <w:rtl/>
        </w:rPr>
        <w:t>מָה ־ּפָנָיוּדֶרְֶך הַּקָדִי</w:t>
      </w:r>
      <w:r>
        <w:rPr>
          <w:rtl w:val="0"/>
        </w:rPr>
        <w:t xml:space="preserve"> . Brama główna, przez którą chwała Boża wróciła do świątyni, por. &lt;x&gt;330 10:19&lt;/x&gt;;&lt;x&gt;330 11:22-23&lt;/x&gt;.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10:19&lt;/x&gt;; &lt;x&gt;330 11:22-23&lt;/x&gt;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 jej siedmiu stopniach, za G, ἐν ἑπτὰ ἀναβαθμοῖς.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próg bramy, </w:t>
      </w:r>
      <w:r>
        <w:rPr>
          <w:rtl/>
        </w:rPr>
        <w:t>אֶת־סַף הַּׁשַעַר</w:t>
      </w:r>
      <w:r>
        <w:rPr>
          <w:rtl w:val="0"/>
        </w:rPr>
        <w:t xml:space="preserve"> ; wg G: przysionek bramy mierzył pręt, τὸ αιλαμ τῆς πύλης ἴσον τῷ καλάμῳ.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Miał on zatem taką samą szerokość, jak grubość muru.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jeden zatem próg mierzył jeden pręt szerokości : brak w G, dit.?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2024-05-04T04:36:57Z</dcterms:modified>
</cp:coreProperties>
</file>