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drewna: trzy łokcie wysoki, dwa łokcie długi i dwa łokcie szeroki,* a jego narożniki, jego podstawa** i jego ściany były z drewna. I oznajmił mi: To jest stół, który jest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dwa łokcie szeroki, </w:t>
      </w:r>
      <w:r>
        <w:rPr>
          <w:rtl/>
        </w:rPr>
        <w:t>אַּמֹות ׁשְּתַיִם וְרָחְּבֹו</w:t>
      </w:r>
      <w:r>
        <w:rPr>
          <w:rtl w:val="0"/>
        </w:rPr>
        <w:t xml:space="preserve"> : brak w MT. Dod. za G, καὶ τὸ εὖρος πηχῶν δύο.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podstawa, za G, βάσις; wg MT: jego długość, </w:t>
      </w:r>
      <w:r>
        <w:rPr>
          <w:rtl/>
        </w:rPr>
        <w:t>וְאָרְּכֹו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2024-05-06T20:37:17Z</dcterms:modified>
</cp:coreProperties>
</file>