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dokonasz oczyszczenia z grzechu, złożysz cielca z bydła bez skazy i barana z owiec bez skazy.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2024-04-28T17:05:12Z</dcterms:modified>
</cp:coreProperties>
</file>