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JAHWE. I posypią je kapłani solą,* i złożą je JAHWE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na ofiarę przed JAHWE. Kapłani posypią je solą i złożą je JAHWE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ofiarujesz przed JAHWE,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ofiarować będziesz przed Panem, wrzucą kapłani na nie soli, i uczynią z nich ofiarę całopalenia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ofiarujesz je przed obliczem PANskim, i wrzucą kapłani na nię soli, i ofiarują je całopalenim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masz ofiarować przed Panem, a kapłani mają sypać sól i ofiarować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złożycie przed Panem; kapłani posypią je solą i złożą je Panu jako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ofierze przed JAHWE. Kapłani rzucą na nie sól, złożą je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Przedstawisz je JAHWE. Kapłani rzucą na nie sól i 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Ofiarujesz je przed Jahwe. Kapłani rzucą na nie sól, złożą je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перед Господом, і священики вкинуть на них сіль і принесуть їх Господеві 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 przyprowadzisz przed oblicze WIEKUISTEGO, kapłani rzucą na nie sól oraz złożą je WIEKUISTEMU jako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 je przed JAHWE, a kapłani niech posypią je solą i niech złożą je w ofierze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18:19&lt;/x&gt;; &lt;x&gt;140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2024-04-28T13:59:11Z</dcterms:modified>
</cp:coreProperties>
</file>