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1"/>
        <w:gridCol w:w="1469"/>
        <w:gridCol w:w="6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zwierzęta złożycie przed JAHWE. I posypią je kapłani solą,* i złożą je JAHWE na ofiarę całopalną.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18:19&lt;/x&gt;; &lt;x&gt;140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2024-04-28T06:35:12Z</dcterms:modified>
</cp:coreProperties>
</file>