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mają dokonywać przebłagania za ołtarz i oczyszczać go, i poświęcą 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poświęcą go, </w:t>
      </w:r>
      <w:r>
        <w:rPr>
          <w:rtl/>
        </w:rPr>
        <w:t>יָדָיו ּומִלְאּו</w:t>
      </w:r>
      <w:r>
        <w:rPr>
          <w:rtl w:val="0"/>
        </w:rPr>
        <w:t xml:space="preserve"> (umil’u jadaw), wypełnią jego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28:41&lt;/x&gt;; &lt;x&gt;20 29:9&lt;/x&gt;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2024-04-28T15:45:31Z</dcterms:modified>
</cp:coreProperties>
</file>