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dopełnią się te dni, wówczas ósmego dnia, a potem w dni następne, kapłani będą mogli składać na ołtarzu wasze ofiary całopalne i ofiary pojednania, a okażę wam przychylność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w następne kapłani będą składali na ołtarzu wasze całopalenia i ofiary pojednawcze i przyjmę was łaskawie,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te dni, ósmego dnia napotem sprawować będą kapłani na ołtarzu całopalenia wasze, i spokojne ofiary wasze, i przyjmę was łaskawie,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wypełniwszy dni, ósmego dnia i dalej uczynią kapłani na ołtarzu całopalenia wasze i co za pokój ofiarują, a będę wam miłościw,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dnia ósmego i później, mają kapłani składać na ołtarzu wasze ofiary całopalne oraz wasze ofiary biesiadne, i będę dla was łaskawy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skończą się te dni, wtedy ósmego dnia i w następne złożą kapłani na ołtarzu wasze ofiary całopalne i ofiary pojednania; i będę dla was łaskawy,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dopełnią tych dni, to w ósmym dniu stanie się, że kapłani będą nadal składać na ołtarzu wasze ofiary całopalne i wasze ofiary wspólnotowe. Będę wam przychylny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upłyną te dni, w ósmym dniu kapłani będą nadal składać na ołtarzu wasze całopalenia i ofiary wspólnotowe. Wówczas okażę wam swoją łaskawość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dopełnią te dni, stanie się, że w ósmym dniu i następnych kapłani będą składali na ołtarzu wasze całopalenia, wasze ofiary zjednoczenia i będę wam łaskawy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від осьмого дня і далі священики зроблять на жертівнику ваші цілопалення і за ваше спасіння. І Я прийму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zakończą te dni, wtedy od dnia ósmego i nadal, kapłani będą sprawować na ofiarnicy wasze całopalenia oraz wasze ofiary opłatne, a wówczas przyjmę was przychylnie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dopełnią dni. A ósmego dnia i później kapłani składać będą na ołtarzu wasze całopalenia oraz wasze ofiary współuczestnictwa, a ja znajdę w was upodobanie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2024-04-27T18:05:43Z</dcterms:modified>
</cp:coreProperties>
</file>