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dopełnią tych dni.* I stanie się dnia ósmego i w następne, że złożą kapłani na ołtarzu wasze ofiary całopalne i ofiary pojednania, i okażę wam przychylność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tak dopełnią tych dni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2024-04-27T15:15:18Z</dcterms:modified>
</cp:coreProperties>
</file>