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widzenie było jak widzenie, które oglądałem, jak widzenie, które oglądałem w Jego przyjściu,* aby zniszczyć miasto, i jak widzenie, które oglądałem nad rzeką Kebar – i upadłem na twarz.**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Jego przyjściu, wg MT: w moim przyjściu, ּ</w:t>
      </w:r>
      <w:r>
        <w:rPr>
          <w:rtl/>
        </w:rPr>
        <w:t>בְבֹאִי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2024-04-28T13:15:58Z</dcterms:modified>
</cp:coreProperties>
</file>