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 mym świętym miejscu stróżami służb przy bramach przybytku i stróżami przybytku. Będą oni zarzynali ludowi zwierzęta na ofiarę całopalną oraz krwawą i będą stali przed nimi, by im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2024-05-06T20:21:30Z</dcterms:modified>
</cp:coreProperties>
</file>