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1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Używajcie rzetelnych odważników,* rzetelnej efy** i rzetelnej bat!***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Używajcie rzetelnych odważników, rzetelnej 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rzetelnego batu!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sprawiedliwe wagi, sprawiedliwą efę i sprawiedliwy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Wagę sprawiedliwą i Efa sprawiedliwe, i Bat sprawiedliwy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sprawiedliwa i Efi sprawiedliwe, i bat sprawiedliwy będzie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używali sprawiedliwej wagi i sprawiedliwej efy, i sprawiedliwej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Używajcie rzetelnych odważników, rzetelnej efy i rzetelnej bat!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 was sprawiedliwa waga, sprawiedliwa efa i sprawiedliwy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waga będzie sprawiedliwa: sprawiedliwa efa i sprawiedliwy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sprawiedliwą wagę, sprawiedliwą efę i sprawiedliwy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у вас будуть праведні важки і праведна міра і праведний хойнікс.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Wagi sprawiedliwe, efa sprawiedliwa i sprawiedliwy bat niech u was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ʼWinniście mieć dokładną wagę i dokładną efę oraz dokładną miarę 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19:35-36&lt;/x&gt;; &lt;x&gt;50 25:13-16&lt;/x&gt;; &lt;x&gt;400 6:10-12&lt;/x&gt;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efa : 40 l, jedn. miary mat. sypkich.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bat : 40 l, jedn. miary płynów, ale zob. &lt;x&gt;330 45:10&lt;/x&gt;L.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2024-04-27T15:08:40Z</dcterms:modified>
</cp:coreProperties>
</file>