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2"/>
        <w:gridCol w:w="1908"/>
        <w:gridCol w:w="5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ziemi* będzie składał księciu Izraela taki szczególny dar.**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ziemi, </w:t>
      </w:r>
      <w:r>
        <w:rPr>
          <w:rtl/>
        </w:rPr>
        <w:t>הָאָרֶץ</w:t>
      </w:r>
      <w:r>
        <w:rPr>
          <w:rtl w:val="0"/>
        </w:rPr>
        <w:t xml:space="preserve">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dar l. podatek, składał się zatem z: 1/60 zboża, 1/100 oliwy i 1/200 owiec.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2024-04-27T17:44:13Z</dcterms:modified>
</cp:coreProperties>
</file>