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pokarmów przygotuje efę na cielca i efę na barana, i hin*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hin : 1/16 bat, ok.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2024-04-28T04:51:23Z</dcterms:modified>
</cp:coreProperties>
</file>